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Dossier de Candidature pour la Formation de Naturopathe</w:t>
      </w:r>
    </w:p>
    <w:p>
      <w:pPr>
        <w:pStyle w:val="Heading1"/>
      </w:pPr>
      <w:r>
        <w:t>Informations Personnelles</w:t>
      </w:r>
    </w:p>
    <w:p>
      <w:pPr>
        <w:pStyle w:val="ListBullet"/>
      </w:pPr>
      <w:r>
        <w:t>Nom complet :</w:t>
      </w:r>
    </w:p>
    <w:p>
      <w:pPr>
        <w:pStyle w:val="ListBullet"/>
      </w:pPr>
      <w:r>
        <w:t>Date de naissance :</w:t>
      </w:r>
    </w:p>
    <w:p>
      <w:pPr>
        <w:pStyle w:val="ListBullet"/>
      </w:pPr>
      <w:r>
        <w:t>Adresse postale :</w:t>
      </w:r>
    </w:p>
    <w:p>
      <w:pPr>
        <w:pStyle w:val="ListBullet"/>
      </w:pPr>
      <w:r>
        <w:t>Numéro de téléphone :</w:t>
      </w:r>
    </w:p>
    <w:p>
      <w:pPr>
        <w:pStyle w:val="ListBullet"/>
      </w:pPr>
      <w:r>
        <w:t>Adresse e-mail :</w:t>
      </w:r>
    </w:p>
    <w:p>
      <w:pPr>
        <w:pStyle w:val="Heading1"/>
      </w:pPr>
      <w:r>
        <w:t>Formation et Expérience Professionnelle</w:t>
      </w:r>
    </w:p>
    <w:p>
      <w:pPr>
        <w:pStyle w:val="ListBullet"/>
      </w:pPr>
      <w:r>
        <w:t>Quel est votre niveau d'éducation actuel ? (Précisez le domaine d'études si pertinent)</w:t>
      </w:r>
    </w:p>
    <w:p>
      <w:pPr>
        <w:pStyle w:val="ListBullet"/>
      </w:pPr>
      <w:r>
        <w:t>Avez-vous une expérience professionnelle dans le domaine de la santé, du bien-être ou dans un secteur connexe ? Si oui, veuillez détailler.</w:t>
      </w:r>
    </w:p>
    <w:p>
      <w:pPr>
        <w:pStyle w:val="Heading1"/>
      </w:pPr>
      <w:r>
        <w:t>Motivation et Objectifs</w:t>
      </w:r>
    </w:p>
    <w:p>
      <w:pPr>
        <w:pStyle w:val="ListBullet"/>
      </w:pPr>
      <w:r>
        <w:t>Pourquoi souhaitez-vous devenir naturopathe ?</w:t>
      </w:r>
    </w:p>
    <w:p>
      <w:pPr>
        <w:pStyle w:val="ListBullet"/>
      </w:pPr>
      <w:r>
        <w:t>Quels sont vos objectifs à long terme en tant que naturopathe ?</w:t>
      </w:r>
    </w:p>
    <w:p>
      <w:pPr>
        <w:pStyle w:val="ListBullet"/>
      </w:pPr>
      <w:r>
        <w:t>Comment envisagez-vous d'appliquer les principes de la naturopathie dans votre pratique professionnelle ?</w:t>
      </w:r>
    </w:p>
    <w:p>
      <w:pPr>
        <w:pStyle w:val="Heading1"/>
      </w:pPr>
      <w:r>
        <w:t>Connaissances et Compétences</w:t>
      </w:r>
    </w:p>
    <w:p>
      <w:pPr>
        <w:pStyle w:val="ListBullet"/>
      </w:pPr>
      <w:r>
        <w:t>Avez-vous des connaissances préalables en naturopathie, médecine alternative, ou disciplines associées ? Si oui, veuillez préciser.</w:t>
      </w:r>
    </w:p>
    <w:p>
      <w:pPr>
        <w:pStyle w:val="ListBullet"/>
      </w:pPr>
      <w:r>
        <w:t>Possédez-vous des compétences particulières (par exemple, en communication, gestion du stress, etc.) qui pourraient enrichir votre pratique de la naturopathie ?</w:t>
      </w:r>
    </w:p>
    <w:p>
      <w:pPr>
        <w:pStyle w:val="Heading1"/>
      </w:pPr>
      <w:r>
        <w:t>Engagement et Disponibilité</w:t>
      </w:r>
    </w:p>
    <w:p>
      <w:pPr>
        <w:pStyle w:val="ListBullet"/>
      </w:pPr>
      <w:r>
        <w:t>Êtes-vous en mesure de vous engager pleinement dans la durée de la formation ?</w:t>
      </w:r>
    </w:p>
    <w:p>
      <w:pPr>
        <w:pStyle w:val="ListBullet"/>
      </w:pPr>
      <w:r>
        <w:t>Avez-vous des obligations personnelles ou professionnelles qui pourraient affecter votre disponibilité pour la formation ?</w:t>
      </w:r>
    </w:p>
    <w:p>
      <w:pPr>
        <w:pStyle w:val="Heading1"/>
      </w:pPr>
      <w:r>
        <w:t>Questions Complémentaires</w:t>
      </w:r>
    </w:p>
    <w:p>
      <w:pPr>
        <w:pStyle w:val="ListBullet"/>
      </w:pPr>
      <w:r>
        <w:t>Comment avez-vous entendu parler de notre programme de formation en naturopathie ?</w:t>
      </w:r>
    </w:p>
    <w:p>
      <w:pPr>
        <w:pStyle w:val="ListBullet"/>
      </w:pPr>
      <w:r>
        <w:t>Avez-vous des attentes spécifiques concernant cette formation ?</w:t>
      </w:r>
    </w:p>
    <w:p>
      <w:pPr>
        <w:pStyle w:val="ListBullet"/>
      </w:pPr>
      <w:r>
        <w:t>Y a-t-il des domaines spécifiques de la naturopathie qui vous intéressent particulièrement ?</w:t>
      </w:r>
    </w:p>
    <w:p>
      <w:pPr>
        <w:pStyle w:val="Heading1"/>
      </w:pPr>
      <w:r>
        <w:t>Déclaration de Candidature</w:t>
      </w:r>
    </w:p>
    <w:p>
      <w:pPr>
        <w:jc w:val="right"/>
      </w:pPr>
      <w:r>
        <w:t>Je déclare que les informations fournies dans ce dossier sont exactes et complètes à ma connaissance. J'ai compris que toute fausse déclaration peut entraîner un rejet de ma candidature ou une annulation de mon inscription.</w:t>
      </w:r>
    </w:p>
    <w:p>
      <w:pPr>
        <w:pStyle w:val="ListBullet"/>
        <w:jc w:val="right"/>
      </w:pPr>
      <w:r>
        <w:br/>
        <w:t>Signature :</w:t>
        <w:br/>
        <w:t>Date :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